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królował nad całym Izraelem,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wszystkim Izraelem, i czynił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wszytkim Izraelem. Czynił też Dawid sąd i sprawiedliwość wszemu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wykonując sąd i sprawiedliwość nad całym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panował Dawid jako król nad całym Izraelem, Dawid przestrzegał prawa i zasad sprawiedliwości wobec całego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więc nad całym Izraelem. Stał na straży prawa i umacniał sprawiedliwość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 i sprawował sądy i sprawiedliwość nad 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Давид над Ізралем, і Давид чинив суд і справедливість над усім своїм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panował nad całym Israelem; Dawid także wymierzał prawo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Izraelem; i Dawid 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2024-04-27T18:05:06Z</dcterms:modified>
</cp:coreProperties>
</file>