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Achimelek,** syn Abiatara, byli kapłanami, a Serajasz***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Achimelek, syn Abiatara, byli kapłanami, Serajasz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pisarzem,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Sadok, syn Achituba, i Achimelek, syn Abiatara,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kapłanami, a Serajasz —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Achitoba, i Achimelech, syn Abijatara, byli kapłanami, a Saraja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Sadok, syn Achitob, i Achimelech, syn Abiatar, byli kapłani, a Sarajas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Abiatar, syn Achimeleka, byli kapłanami, Serejasz zaś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Achimelek, syn Ebiatara, byli kapłanami, Seraja był pisarzem, Benaja, syn Jehojady, stał na czele Kreteńczyków i Pletejczyków; również synowie Dawida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Achimelek, syn Abiatara byli kapłanami, Serajasz był pisarzem,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syn Achituba, i Abiatar, syn Achimeleka, byli kapłanami. Serajasz był sekretarzem.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Achituba, i syn Ebjatara, Achimelek, byli kapłanami; Seraj a był pisarzem;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Саддук син Ахітова і Ахімелех син Авіятара священиками, і Аса писарем,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Cadok, syn Achituba i Achimelek, syn Abjatara – piastowali kapłaństwo, a Seraja był pisarzem.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Cadok, syn Achituba, i Achimelech, syn Abiatara, byli kapłanami, Serajasz zaś był sekretarzem.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2024-04-27T22:20:26Z</dcterms:modified>
</cp:coreProperties>
</file>