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Benajasz,* syn Jehojady, (stał) nad Kreteńczykami i Pletejczykami,** a synowie Dawida byli kapłanami.***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dowodził Kreteńczykami i Pletejczykami, a synowie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Benajasz, syn Jehojady,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Keretytami i Peletytami, a synowie Dawida byli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też, syn Jojada, nad Cheretczykami i Feletczykami, a synowie Dawidowi byli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Banajas, syn Jojady, nad Cerety i Felety, a synowie Dawidowi byli 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sprawował dowództwo nad Keretytami i Peletytami, a synowie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dowodził Keretytami i Peletytami, a synowie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dowodził Keretytami i Peletytami. Synowie Dawida byli także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dowodził Keretami i Peletami; synowie zaś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син Йодая радником, і хелетті і фелетті. І сини Давида були начальниками палат.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Benajahu, syn Jehojady, dowodził Kreteńczykami oraz Peletytami; nadto urzędy sprawowali synowie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Benajasz, syn Jehojady, był ustanowiony nad Keretytami i Peletytami. Natomiast synowie Dawida zostali kapłanami.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 w  tym  przypadku  ozn.  to  wyższych rangą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2024-04-27T16:43:28Z</dcterms:modified>
</cp:coreProperties>
</file>