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 zabrał też złote puklerze,</w:t>
            </w:r>
            <w:r>
              <w:rPr>
                <w:rFonts w:ascii="Times New Roman" w:eastAsia="Times New Roman" w:hAnsi="Times New Roman" w:cs="Times New Roman"/>
                <w:noProof w:val="0"/>
                <w:sz w:val="24"/>
              </w:rPr>
              <w:t xml:space="preserve"> które nosili słudzy Hadadezera, i sprowadził je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zabrał też złote tarcze, które mieli słudzy Hadadezera, i przyniósł je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Pobrał też Dawid tarcze złote, które mieli słudzy Hadadezerowi, i wniósł je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pobrał Dawid zbroje złote, które mieli słudzy Adarezerowi, i przyniósł je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zabrał też złote zbroje, jakie mieli słudzy Hadadezera, i przeniósł je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 zabrał też złote puklerze, które mieli słudzy Hadadezera, i sprowadził je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wziął złote tarcze, które mieli słudzy Hadadezera, i sprowadził je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zabrał złote tarcze, które nosili żołnierze Hadadezera, i sprowadził je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Zabrał też Dawid złote tarcze, które należały do sług Hadadezera, i przywiózł je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взяв золоті прикраси, які були на слугах Адраазара царя Суви, і приніс їх до Єрусалиму. І взяв їх Сусакім цар Єгипту коли він прийшов до Єрусалиму в днях Ровоама сина Соломона.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Dawid zabrał też złote tarcze, należące do sług Hadadezera oraz sprowadził je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Dawid zabrał okrągłe, złote tarcze, które mieli słudzy Hadadezera, i przyniósł je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2024-04-27T22:59:30Z</dcterms:modified>
</cp:coreProperties>
</file>