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2"/>
        <w:gridCol w:w="1519"/>
        <w:gridCol w:w="6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2024-04-27T23:43:00Z</dcterms:modified>
</cp:coreProperties>
</file>