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Betach* i z Berotaj, miast Hadadezera, król Dawid zabrał wiele 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Betach, ּ</w:t>
      </w:r>
      <w:r>
        <w:rPr>
          <w:rtl/>
        </w:rPr>
        <w:t>בֶטַח</w:t>
      </w:r>
      <w:r>
        <w:rPr>
          <w:rtl w:val="0"/>
        </w:rPr>
        <w:t xml:space="preserve"> , zob. Tibchat, </w:t>
      </w:r>
      <w:r>
        <w:rPr>
          <w:rtl/>
        </w:rPr>
        <w:t>טִבְחַת</w:t>
      </w:r>
      <w:r>
        <w:rPr>
          <w:rtl w:val="0"/>
        </w:rPr>
        <w:t xml:space="preserve"> , w &lt;x&gt;130 18:8&lt;/x&gt; i Tebach w &lt;x&gt;10 22:24&lt;/x&gt;; &lt;x&gt;100 8:8&lt;/x&gt;L.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2024-04-27T19:02:26Z</dcterms:modified>
</cp:coreProperties>
</file>