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Chamatu, usłyszał, że Dawid rozbił całą potęgę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Chamat, usłyszał, że Dawid pokonał całe wojsko Hadadezera;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Tohy, król Emat, iż poraził Dawid wszystko wojsko Hadadezerowe,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Tou, król Emat, że poraził Dawid wszytkę moc Adarezerowę,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Toi, król Chamatu, usłyszał, że Dawid zdruzgotał całą potęgę wojskową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Chamat, usłyszał, że Dawid pokonał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Chamat, Tou, dowiedział się, że Dawid pokonał całą armię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Chamat, dowiedział się, że Dawid pokonał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цар Імата почув, що Давид побив всю силу Адраазара,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Thoi, król Chamathu, usłyszał, że Dawid rozbił całą potęgę Hadadazera,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Toi, król Chamatu, usłyszał, że Dawid pobił całe wojsko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2024-04-27T21:17:43Z</dcterms:modified>
</cp:coreProperties>
</file>