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wezwał Sybę, sługę* Saula, i powiedział do niego: Wszystko, co należało do Saula i do całego jego domu, dałem (właśnie) synowi twojego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sługę, </w:t>
      </w:r>
      <w:r>
        <w:rPr>
          <w:rtl/>
        </w:rPr>
        <w:t>נַעַר</w:t>
      </w:r>
      <w:r>
        <w:rPr>
          <w:rtl w:val="0"/>
        </w:rPr>
        <w:t xml:space="preserve"> , lub: chłopca, choć sługa ten nie był młody, zob. w. 10.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2024-05-03T23:50:52Z</dcterms:modified>
</cp:coreProperties>
</file>