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6"/>
        <w:gridCol w:w="54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zaprosił Natana, proroka, ani Benajasza, ani (ważniejszych) wojowników, ani Salomona, swojego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zaprosił proroka Natana ani Benajasza, ani najważniejszych wojowników, ani swego brata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zaprosił proroka Natana, Benajasza i dzielnych wojowników oraz swego brata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Natana proroka, i Banajasa, i innego rycerstwa, ani Salomona, brata swego, nie wezwał.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Natana proroka i Banaję, i wszelkich mocarzów, i Salomona, brata swego, nie wezwał.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zaprosił proroka Natana ani Benajasza, ani bohaterów, ani swego brata,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zaprosił proroka Natana i Benai, i rycerstwa, i Salomona, swojego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Proroka Natana jednak, Benajasza, wojowników i Salomona, swojego brata,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proroka Natana, Benajasza i dowódców wojska oraz swojego brata Salomona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proroka Natana, Benajahu, bohaterów i brata swego Salomona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пророка Натана і Ванею і витязів і свого брата Соломона не покликав.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wezwał proroka Natana i Benaji, rycerstwa, i swego brata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proroka Natana i Benajasza oraz silnych mężów i Salomona, swego brata, nie zaprosił.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2024-04-26T11:31:24Z</dcterms:modified>
</cp:coreProperties>
</file>