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wejdź do króla Dawida i powiedz mu: Czyż ty sam, mój panie, królu, nie przysiągłeś swojej służącej: Salomon, twój syn, zostanie po mnie królem i on zasiądzie na moim tronie? Dlaczego więc królem został Adoniasz?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2024-04-24T09:39:58Z</dcterms:modified>
</cp:coreProperties>
</file>