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4"/>
        <w:gridCol w:w="1802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Batszeba pochyliła się i pokłoniła się królowi, król zapytał: Co tobie?*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tobie, </w:t>
      </w:r>
      <w:r>
        <w:rPr>
          <w:rtl/>
        </w:rPr>
        <w:t>מַה־ּלְָך</w:t>
      </w:r>
      <w:r>
        <w:rPr>
          <w:rtl w:val="0"/>
        </w:rPr>
        <w:t xml:space="preserve"> , lub: czego sobie życzysz, co mogę dla ciebie zrobić.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2024-04-25T12:45:30Z</dcterms:modified>
</cp:coreProperties>
</file>