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Adoniasz został królem, ty* zaś, mój panie, królu, (nawet) o tym nie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ty, em. na </w:t>
      </w:r>
      <w:r>
        <w:rPr>
          <w:rtl/>
        </w:rPr>
        <w:t>אַּתָה</w:t>
      </w:r>
      <w:r>
        <w:rPr>
          <w:rtl w:val="0"/>
        </w:rPr>
        <w:t xml:space="preserve"> , pod. wiele Mss G; w MT: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2024-03-29T01:19:00Z</dcterms:modified>
</cp:coreProperties>
</file>