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od mojego pana, króla, wyszła (cała) ta sprawa, a (ty) nie powiadomiłeś swojego sługi,* kto zasiądzie na tronie mojego pana, króla, po 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mój pan, król, stoi za tą sprawą? Czyżbyś mnie, swojego sługi, po prostu nie powiadomił o tym, kto po tobie zasiądzie na tronie mojego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wyszło to od mego pana, króla, a nie oznajmiłeś swemu słudze, kto zasiądzie po nim na tronie mego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od króla, pana mego, stała się ta rzecz? a nie oznajmiłeś słudze twemu, kto ma siedzieć na stolicy króla, pana mego,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od pana mego, króla, wyszło to słowo, a nie oznajmiłeś mnie, słudze twemu, kto ma siedzieć na stolicy pana mego,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woli króla, mego pana, to się stało, a nie zawiadomiłeś twego sługi, kto będzie zasiadał na tronie pana mego,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od mojego pana, króla, wyszła ta rzecz, a nie powiadomiłbyś twojego sługi, kto zasiądzie na tronie mojego pana,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stało się tak za sprawą mego pana, króla, choć nie powiadomiłeś swojego sługi, kto zasiądzie na tronie mego pana,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stało się to na rozkaz mojego pana, króla? Nie powiadomiłeś jednak twego sługi, kto będzie następcą tronu po tobie, panie, mój królu”.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rzecz ta działa się za wiedzą pana mojego, króla. A [tylko] twojemu słudze nie chciałeś oznajmić, kto zasiądzie na tronie po panu moim, królu?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це слово вийшло від мого пана царя? І ти не обявив твому рабові хто сяде на перстолі мого пана царя після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ta rzecz miała wyjść od mojego pana króla, a nie powiadomiłeś twojego sługi, kto po nim zasiądzie na tronie mojego pana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ta rzecz wyszła od mego pana, króla, to nie wyjawiłeś swemu słudze, kto ma zasiąść na tronie mego pana, króla, po 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sługi, wg qere </w:t>
      </w:r>
      <w:r>
        <w:rPr>
          <w:rtl/>
        </w:rPr>
        <w:t>עַבְּדְָך</w:t>
      </w:r>
      <w:r>
        <w:rPr>
          <w:rtl w:val="0"/>
        </w:rPr>
        <w:t xml:space="preserve"> ; sług, wg ketiw </w:t>
      </w:r>
      <w:r>
        <w:rPr>
          <w:rtl/>
        </w:rPr>
        <w:t>דֶיָך ־ עֲבָ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2024-04-25T10:29:38Z</dcterms:modified>
</cp:coreProperties>
</file>