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zeszli: Sadok, kapłan, i Natan, prorok, i Benajasz, syn Jehojady, wraz z Kreteńczykami i Pletejczykami* i wsadzili Salomona na mulicę króla Dawida, i zaprowadzili nad Gichon.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&lt;x&gt;100 20:7&lt;/x&gt;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2024-04-25T09:06:19Z</dcterms:modified>
</cp:coreProperties>
</file>