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6"/>
        <w:gridCol w:w="6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złota, które napływało do Salomona w ciągu jednego roku, wynosiła sześćset sześćdziesiąt sześć talentów* złota,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33.300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2024-04-30T22:55:10Z</dcterms:modified>
</cp:coreProperties>
</file>