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oczyszczonym złotem.*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oczyszczonym złotem, </w:t>
      </w:r>
      <w:r>
        <w:rPr>
          <w:rtl/>
        </w:rPr>
        <w:t>זָהָב מּופָז</w:t>
      </w:r>
      <w:r>
        <w:rPr>
          <w:rtl w:val="0"/>
        </w:rPr>
        <w:t xml:space="preserve"> , hl 2, zob. &lt;x&gt;140 9:17&lt;/x&gt;; lub: złotem z Ufaz, </w:t>
      </w:r>
      <w:r>
        <w:rPr>
          <w:rtl/>
        </w:rPr>
        <w:t>מֵאּופָז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2024-05-01T10:17:46Z</dcterms:modified>
</cp:coreProperties>
</file>