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Przybyła zaś do Jerozolimy z bardzo okazałym orszakiem, z wielbłądami niosącymi wonności, bardzo wiele złota oraz drogie kamienie, a gdy przyszła do Salomona, rozmawiała z nim o wszystkim, co miała na 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Zawitała do Jerozolimy z bardzo okazałym orszakiem, wioząc na wielbłądach wonności, mnóstwo złota i drogich kamieni. Gdy przyszła do Salomona, rozmawiała z nim o wszystkim, co ją nurtowało,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Przybyła do Jerozolimy z bardzo wielkim orszakiem, z wielbłądami niosącymi wonności, bardzo dużo złota i drogocenne kamienie. Gdy przyszła do Salomona, rozmawiała z nim o wszystkim, co leżało jej na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wjechała do Jeruzalemu z wielkim bardzo pocztem, z wielbłądami niosącemi rzeczy wonne, i złota bardzo wiele, i kamienia drogiego, a przyszedłszy do Salomona mówiła do niego o wszystkiem, co miała w sercu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wjachawszy do Jeruzalem z wielkim pocztem i z bogactwy, a wielbłądowie nieśli rzeczy wonne i złota niezmiernie wiele, i kamienie drogie, przyszła do króla Salomona i mówiła do niego wszytko, co miała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Przyjechała więc do Jerozolimy ze świetnym orszakiem i wielbłądami, dźwigającymi wonności i bardzo dużo złota oraz drogocennych kamieni. Następnie przyszła do Salomona i odbyła z nim rozmowę o wszystkim, co ją nurtowało.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Przybyła do Jeruzalemu z nadzwyczaj wspaniałym orszakiem na wielbłądach objuczonych wonnościami, wielką ilością złota i drogimi kamieniami i przyszedłszy do Salomona rozmawiała z nim o wszystkim, co miała na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Przybyła do Jerozolimy ze wspaniałym orszakiem i wielbłądami, niosącymi wonności, dużą ilość złota i drogie kamienie. Gdy przyszła do Salomona, wypytywała go o wszystko, co leżało jej na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Przybyła do Jerozolimy z wielkim i wspaniałym orszakiem, z wielbłądami, niosącymi wonności, ogromne ilości złota i drogocennych kamieni. Po przybyciu do Salomona rozmawiała z nim o wszystkim, co głęboko ją nurtowało.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Przyjechała do Jerozolimy z bardzo wielką okazałością. Wielbłądy niosły wonności i mnóstwo złota oraz drogie kamienie. Przyszła do Salomona i rozmawiała z nim o wszystkim, co leżało jej na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прийшла до Єрусалиму з дуже великою силою, і верблюдами, що несли пахощі і дуже багато золота і дорогоцінного каменя, і ввійшла до Соломона і поговорила з ним про все, що було в її серці.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Wkroczyła do Jeruszalaim z bardzo wielkim orszakiem, z wielbłądami niosącymi wonne korzenie, złoto i wielkie mnóstwo drogocennych kamieni. Zaś gdy weszła do Salomona powiedziała mu wszystko, co sobie zaplanowała.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Przybyła więc do Jerozolimy z nader okazałym orszakiem, z wielbłądami niosącymi olejek balsamowy i bardzo dużo złota, i drogocenne kamienie; i weszła do Salomona, i zaczęła mu mówić o wszystkim, co było bliskie jej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2024-05-01T10:50:08Z</dcterms:modified>
</cp:coreProperties>
</file>