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lwów* natomiast stało tam na sześciu stopniach z jednej i z drugiej strony – czegoś takiego nie zrobiono w żadnym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2024-05-01T05:22:57Z</dcterms:modified>
</cp:coreProperties>
</file>