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posiadał na morzu statki Tarszisz* wraz ze statkami Chirama (i) raz na trzy lata przybywały statki Tarszisz, przywożąc złoto i srebro, kość słoniową,** małpy oraz pawie.***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posiadał na morzu wielkie statki handlowe,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współpracujące ze statkami Chirama, i te raz na trzy lata zawijały do portu, przywożąc złoto, srebro, kość słoniową,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małpy oraz 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Królewska flota Tarszisz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 morzu wraz z flotą Hirama. Raz na trzy lata przypływała flota Tarszisz, przywożąc złoto, srebro, kość słoniową,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okręty królewskie były na morzu z okrętami Hiramowemi: raz we trzy lata wracały się okręty z morza, przynosząc złoto i srebro, kości słoniowe, i koczkodany,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okręty królewskie przez morze z okrętami Hiram raz we trzy lata chodziły do Tarsis, przynosząc stamtąd złoto i srebro, i zęby słoniowe, i koczkodany, i pawy.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królewskie okręty Tarszisz razem z flotą Hirama przybywały co trzy lata, przywożąc z Tarszisz złoto i srebro, kość słoniową oraz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 posiadał okręty, które płynęły do Tarszysz morzem wraz z okrętami Chirama; raz na trzy lata przypływały okręty z Tarszysz, przywożąc złoto i srebro, kość słoniową,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posiadał flotę Tarszisz, która pływała po morzu wraz z flotą Chirama. Raz na trzy lata flota Tarszisz przypływała, dowożąc złoto, srebro i kość słoniową oraz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posiadał dalekomorską flotę handlową, która pływała wraz z flotą Hirama. Statki powracały co trzy lata, przywożąc z odległych stron złoto, srebro, kość słoniową,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królewska flota Tarszisz przebywała na morzu wraz z flotą Chirama. Co trzy lata okręty Tarszisz zawijały [do portu], przywożąc złoto, srebro, kość słoniową,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царя (був) тарсійський корабель в морі з кораблями Хірама. Раз на три роки приходив до царя корабель з Тарсіса з золотом і сріблом і шліфованим і січеним камінням. Це було діло припасів, які приніс цар Соломон, щоб збудувати господний дім і дім царя і мур Єрусалиму і замок, щоб скріпити укріплення міста Давида і Ассура і Маґдана і Ґазера і Веторона Горішнього і Єтермата і всі міста колісниць і всі міста коней і діла Соломона, які чинив, щоб збудувати в Єрусамилі і в усій землі, щоб не володів ним ввесь нарід, що остався з хеттеів і аморреїв і ферезеїв і хананеїв і евеїв і євусеїв і ґерґесеїв, що не були з синів Ізраїля, з їхніх дітей, що осталися з ними в землі, яких сини Ізраїля не могли вигубити, і привів їх Соломон в дань аж до цього дня. І синів Ізраїля Соломон не дав на діла, бо вони були військові мужі і його слугами і старшинами над його колісницями і його кіньми.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posiadał na morzu okręty Tarszyszu, przy okrętach Chirama. Okręty Tarszyszu przybywały raz na trzy lata i sprowadzały złoto, srebro i kość słoniową,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miał bowiem na morzu flotę okrętów Tarszisz – przy flocie Chirama. Raz na trzy lata przybywała flota okrętów Tarszisz, przywożąc złoto i srebro, kość słoniową i małpy, i pawie.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66:19&lt;/x&gt;; &lt;x&gt;330 27:12-15&lt;/x&gt;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kość słoniową, ׁ</w:t>
      </w:r>
      <w:r>
        <w:rPr>
          <w:rtl/>
        </w:rPr>
        <w:t>שֶנְהַּבִים</w:t>
      </w:r>
      <w:r>
        <w:rPr>
          <w:rtl w:val="0"/>
        </w:rPr>
        <w:t xml:space="preserve"> , hl 2, zob. &lt;x&gt;140 9:21&lt;/x&gt;.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pawie, ּ</w:t>
      </w:r>
      <w:r>
        <w:rPr>
          <w:rtl/>
        </w:rPr>
        <w:t>תֻּכִּיִים</w:t>
      </w:r>
      <w:r>
        <w:rPr>
          <w:rtl w:val="0"/>
        </w:rPr>
        <w:t xml:space="preserve"> , hl 2, zob. &lt;x&gt;140 9:12&lt;/x&gt;, być może inny rodzaj małp.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2024-05-01T11:25:23Z</dcterms:modified>
</cp:coreProperties>
</file>