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bogactwem i mądrością przewyższał wszystkich królów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3:13&lt;/x&gt;; &lt;x&gt;140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2024-05-01T08:45:41Z</dcterms:modified>
</cp:coreProperties>
</file>