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Egipt* i Koe.** ***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 posiadanych przez Salomona był Egipt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Koe.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Kupcy króla nabywali je w Koe po określonej 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Sprowadzono też dla Salomona konie z Egiptu i nić lnianą. A kupcy królewscy brali nić lnianą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ustaloną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Przywodzono też konie Salomonowi z Egiptu, i towary rozliczne; bo kupcy królewscy brali towary rozliczne za pewne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wywodzono konie Salomonowi z Egiptu i z Koi: abowiem kupcy królewscy kupowali z Koi i za pewne pieniądze przywodzili.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też Salomonowi konie z Egiptu i z Kue. Kupcy królewscy brali je z Kue za ustaloną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przeznaczone dla Salomona sprowadzano z Egiptu, z Koe; handlarze królewscy zakupywali je w Koe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zaś sprowadzano Salomonowi z Egiptu i z Kue. Kupcy królewscy brali je z Kue za ustaloną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Sprowadzano również dla Salomona konie z Egiptu i z Koe. Kupcy królewscy nabywali je w Koe.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miał Salomon, pochodziły z Mucri i Kuwe. Kupcy królewscy sprowadzali je z Kuwe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вершники Соломона приходили з Єгипту і з Текуї, купці царя брали з Текуї за ціну.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Salomona następował też wywóz koni z Micraim. Karawany królewskich kupców za pieniądze skupowały całe tabuny.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konie, które miał Salomon, sprowadzano z Egiptu, i grono kupców królewskich brało stado koni za określoną cenę.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Egipt, </w:t>
      </w:r>
      <w:r>
        <w:rPr>
          <w:rtl/>
        </w:rPr>
        <w:t>מִצְרַיִם</w:t>
      </w:r>
      <w:r>
        <w:rPr>
          <w:rtl w:val="0"/>
        </w:rPr>
        <w:t xml:space="preserve"> , zob. &lt;x&gt;50 17:16&lt;/x&gt;; &lt;x&gt;120 7:6&lt;/x&gt;; być może: Musri, </w:t>
      </w:r>
      <w:r>
        <w:rPr>
          <w:rtl/>
        </w:rPr>
        <w:t>מֻצְרִי</w:t>
      </w:r>
      <w:r>
        <w:rPr>
          <w:rtl w:val="0"/>
        </w:rPr>
        <w:t xml:space="preserve"> , kapadockie wybrzeże Azji Mniejszej, podobnie jak pobliskie Koe.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1:16-17&lt;/x&gt;;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2024-05-01T09:33:07Z</dcterms:modified>
</cp:coreProperties>
</file>