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całą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przekonała się o całej mądrości Salomona, 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ujrzała całą mądrość Salomona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królowa z Saby wszystkę mądrość Salomonową,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królowa Saba wszytkę mądrość Salomonowę,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poznała całą mądrość Salomona i 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Saby przekonała się o wielkiej mądrości Salomona i zobaczyła zbudowany przez niego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zobaczyła całą mądrość Salomona,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Сави побачила всю мудрість Соломона і дім, який він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królowa Szeby poznała całą mądrość Salomona i 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Szeby zobaczyła całą mądrość Salomona oraz 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2024-05-01T05:52:13Z</dcterms:modified>
</cp:coreProperties>
</file>