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natomiast władzę z ręki jego syna i tobie dam dziesięć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2024-05-05T22:55:03Z</dcterms:modified>
</cp:coreProperties>
</file>