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mój ojciec narzucił wam ciężkie jarzmo, a ja dołożę do waszego jarzma! Mój ojciec smagał was biczami, a ja będę smagał was skorpionami!*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ojciec nałożył na was ciężkie jarzmo, ja wam je dociążę! A jeśli mój ojciec smagał was batami, ja potraktuję was ościeniami!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chociaż mój ojciec nałożył na was ciężkie jarzmo, ja dołożę do waszego jarzma. Mój ojciec karcił was biczami, ale ja będę was karcił skorpionami.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ojciec mój kładł na was jarzmo ciężkie, ale ja przydam do jarzma waszego; ojciec mój karał was biczykami, ale ja was będę karał korbaczami.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teraz: Ociec mój włożył na was jarzmo ciężkie, a ja przyłożę na jarzmo wasze; ociec mój chlustał was biczmi, a ja was będę chlustał basałykami.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dotąd mój ojciec nałożył na was jarzmo ciężkie, a ja dołożę do waszego jarzma. Mój ojciec karcił was biczami, ja zaś będę was karcił biczami z cierni.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jeżeli mój ojciec nałożył na was ciężkie jarzmo, to ja jeszcze dołożę do waszego jarzma; ojciec mój chłostał was biczami, a ja chłostać was będę kańczugami.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mój ojciec nałożył na was ciężkie jarzmo, ale ja jeszcze dołożę do waszego jarzma. Mój ojciec karał was biczami, a ja będę was karał biczami kolczastymi!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 włożył na was ciężkie jarzmo, a ja teraz jeszcze do niego dołożę. Mój ojciec karcił was biczami, a ja będę was smagał skorpionami»”.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ojciec mój nałożył na was ciężkie jarzmo, ja zaś [jeszcze] dołożę [ciężaru] do jarzma waszego. Mój ojciec chłostał was biczami, ja będę was siekł knutami”.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мій батько наклав на вас тяжке ярмо і я додам до вашого ярма, мій батько карав вас бичами, а я каратиму вас скорпіонами.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mój ojciec nałożył na was ciężkie brzemię, to ja uczynię wasze jarzmo jeszcze cięższym; jeśli mój ojciec smagał was biczami – ja was będę chłostał cierniami.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włożył na was ciężkie jarzmo, ja zaś dołożę do waszego jarzma. Ojciec mój karał was biczami, natomiast ja będę was karał batogamiʼ”.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skorpionami, ּ</w:t>
      </w:r>
      <w:r>
        <w:rPr>
          <w:rtl/>
        </w:rPr>
        <w:t>בָעֲקְרַּבִים , (1</w:t>
      </w:r>
      <w:r>
        <w:rPr>
          <w:rtl w:val="0"/>
        </w:rPr>
        <w:t>) rodzaj ostrego bicza, choć bicze obciążone ciężarkami lub zakończone haczykami mogły być wówczas jeszcze nie znane, pojawiły się one w czasach rzymskich; (2) słowo użyte hiperbolicznie w ramach użytego w wypowiedzi kontrastu: palec (członek?) – biodra, bicz w ręku człowieka – żądło w ogonie skorpiona; (3) idiom (?) o bliżej nieokreślonym, być może bardzo wulgarnym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2024-05-06T15:03:47Z</dcterms:modified>
</cp:coreProperties>
</file>