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Słowo JAHWE, przyszedł z Judy do Betel pewien mąż Boży (i zjawił się) właśnie (wtedy,) gdy Jeroboam stał przy ołtarzu, aby złożyć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zaś, na Słowo JAHWE, przyszedł z Judy do Betel pewien mąż Boży i zjawił się akurat wtedy, gdy Jeroboam stał przy ołtarzu gotów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stał przy ołtarzu, aby spalić kadzidło, oto mąż Boży przyszedł z Judy do Betel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Boży przyszedł z Judztwa z słowem Pańskiem do Betel, gdy Jeroboam stał u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mąż Boży przyszedł z Juda w mowie PANSKIEJ do Betel, gdy Jeroboam stał przy ołtarzu i rzucał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Jeroboam stał przy ołtarzu, składając ofiarę kadzielną, przyszedł z nakazu Pańskiego mąż Boży z Judy do Betel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z Judy do Betelu na rozkaz Pana mąż Boży, a Jeroboam stał właśnie przy ołtarzu, aby 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czasie, gdy Jeroboam stał przy ołtarzu, by palić kadzidło, z polecenia JAHWE przyszedł z Judy do Betel mąż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stał właśnie przy ołtarzu, składając ofiarę, poruszony słowem JAHWE przyszedł z Judy do Betel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polecenie Jahwe mąż Boży przybył z Judy do Betel. Gdy Jeroboam stał przy ołtarzu, aby złożyć ofiarę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Юди прийшов божий чоловік за господним словом до Ветилю, і Єровоам стояв при жертівникові, щоб принести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Judy, z rozkazu WIEKUISTEGO, przybył do Betel mąż Boży, gdy Jerobeam stał właśnie przy ołtarzu,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słowo JAHWE przyszedł z Judy do Betel pewien mąż Boży, a Jeroboam stał właśnie przy ołtarzu, 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2024-05-04T09:57:28Z</dcterms:modified>
</cp:coreProperties>
</file>