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z nim, spożył chleb w jego domu i napił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zawrócił z nim zatem, spożył chleb w jego domu i napił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z nim i jadł chleb w jego domu oraz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nim, a jadł chleb w domu jego, i 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z sobą: a tak jadł chleb w domu jego i 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tamten wrócił z nim, a później w jego domu spożył chleb i napił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z nim i spożył chleb w jego domu, i napił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zawrócił z nim i posilił się chlebem i napił wody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z nim i jadł w jego domu chleb i 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[przeto] z nim [mąż Boży] i jadł chleb w jego domu oraz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 його, і той зїв хліб і випив воду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nim wrócił oraz w domu posilił się chlebem i napił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więc z nim wrócił, by w jego domu jeść chleb i 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2024-05-04T10:12:41Z</dcterms:modified>
</cp:coreProperties>
</file>