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2"/>
        <w:gridCol w:w="1714"/>
        <w:gridCol w:w="59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siedzieli przy stole, stało się Słowo JAHWE do proroka, który go zawrócił,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2024-05-04T17:31:36Z</dcterms:modified>
</cp:coreProperties>
</file>