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Achab,* syn Omriego, zapanował nad Izraelem** w trzydziestym ósmym roku (panowania) Asy, króla Judy,*** i panował Achab, syn Omriego, nad Izraelem w Samarii dwadzieścia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Omriego, objął władzę nad Izraelem w trzydziestym ósmym roku panowania Asy, króla Judy, i panował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Asy, króla Judy, nad Izraelem zaczął królować Achab, syn Omriego. Achab, syn Omriego, królował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tedy, syn Amrego, królować począł nad Izraelem roku trzydziestego i ósmego Azy, króla Judzkiego, a królował Achab, syn Amrego, nad Izraelem w Samaryi dwadzieścia i dwa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Achab, syn Amri, królował nad Izraelem roku trzydziestego ósmego Asa, króla Judzkiego. I królował Achab, syn Amri, nad Izraelem w Samaryjej dwadzieścia i 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objął władzę nad Izraelem w roku trzydziestym ósmym [panowania] Asy, króla Judy, i królował Achab, syn Omriego,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zaś, syn Omriego, objął władzę królewską nad Izraelem w trzydziestym ósmym roku panowania Asy, króla judzkiego, panował zaś Achab, syn Omriego,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objął władzę w Izraelu w trzydziestym ósmym roku panowania Asy, króla Judy, i panował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został królem Izraela w trzydziestym ósmym roku rządów Asy, króla Judy, i dwadzieścia dwa lata panował nad Izraelem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został królem izraelskim w trzydziestym ósmym roku [panowania] Asy, króla Judy. Panował on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Йосафата царює Ахаав син Амврія. Царював в Самарії над Ізраїлем двадцять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Ahab, syn Omrego, objął rządy nad Israelem trzydziestego ósmego roku Asy, króla judzkiego, i Ahab, syn Omrego, panował w Szomronie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zaś, syn Omriego, został królem Izraela w trzydziestym ósmym roku Asy, króla Judy; i Achab, syn Omriego, panował w Samarii nad Izraelem dwadzieścia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partner ojca, 875/874-853 r. p. Chr., zob. &lt;x&gt;110 16:29-17:1&lt;/x&gt;;&lt;x&gt;110 18:1-19:3&lt;/x&gt;;&lt;x&gt;110 20:1-22:40&lt;/x&gt;.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Achab (…) nad Izraelem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trzydziestym (…) króla Judy : wg G: w drugim roku Josafata, δευτέρῳ τῷ Ιωσαφατ.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2024-05-04T23:04:00Z</dcterms:modified>
</cp:coreProperties>
</file>