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się* nad dzieckiem trzy razy i zawołał do JAHWE: JAHWE, Boże mój, niech wróci, proszę, dusza** tego dziecka do jego wnętrza.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 nad dzieckiem trzy razy i zawołał do JAHWE: JAHWE, Boże mój, niech wróci, proszę, 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dziecka w jego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się trzykrotnie nad dzieckiem, i wołał do JAHWE, i powiedział: JAHWE, mój Boże, proszę, niech dusza tego dziecka 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rozciągnąwszy się nad dziecięciem po trzy kroć, wołał do Pana, mówiąc: Panie, Boże mój, niechaj się proszę wróci dusza dzieciątka tego w 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rozciągnął się, i mierzył się na dziecięciu trzykroć a wołał do JAHWE, i rzekł: JAHWE Boże mój, niech się, proszę, wróci dusza dziecięcia tego do wnętrzności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trzykrotnie rozciągnął się na dziecku i znów wzywając Pana, rzekł: O Panie, Boże mój! Błagam cię, niech dusza tego dziecka wróci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wyciągnął się trzy razy nad dzieckiem i zawołał do Pana tak: Panie, Boże mój, przywróć, proszę, życie temu dziecku.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rozciągnął się nad dzieckiem trzy razy i zawołał do JAHWE: JAHWE, Boże mój! Niech powróci, proszę, życie tego chłopca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trzykrotnie położył się na dziecku, wołając do JAHWE: „JAHWE, Boże mój, błagam, niech powróci życie do tego dziecka!”.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położywszy się na chłopcu trzy razy, wołał do Jahwe i prosił: - Jahwe, Boże mój, niech się wróci życie temu chłopcu.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вдихнув тричі на дитину і покликав Господа і сказав: Господи, Боже мій, хай же повернеться душа цієї дитини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rozciągnął się trzykrotnie nad dzieckiem, wezwał WIEKUISTEGO i powiedział: WIEKUISTY, mój Boże, niech wróci do jego wnętrza życie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trzy razy rozciągał się na dziecku, i wołał do JAHWE, mówiąc: ”JAHWE, Boże mój, spraw, proszę, by dusza tego dziecka wróciła do 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wyciągnął się : wg G: tchnął, ἐνεφύσησεν.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, lub: życie, oddech.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2024-05-03T09:55:50Z</dcterms:modified>
</cp:coreProperties>
</file>