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żyje JAHWE, twój Bóg, że nie ma narodu ani królestwa, do którego nie posłałby mój pan, aby cię tam szukano. A gdy mówiono: Nie (ma go tu), to zaprzysięgał* to królestwo i ten naród,** że cię nie znaleziono.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zaprzysięgał : wg G: podpalał, ἐνέπρησεν.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ten naród : wg G: i jego okolice, τὰς χώρας αὐτῆς.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2024-04-30T03:53:35Z</dcterms:modified>
</cp:coreProperties>
</file>