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panu, co uczyniłem, gdy Izebel wycinała proroków JAHWE, że to ja ukryłem stu spośród proroków JAHWE, po pięćdziesięciu mężczyzn w jaskini,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panu, co zrobiłem, gdy Izebel tępiła proroków JAHWE, że to ja ukryłem stu spośród nich, po pięćdziesięciu na jaskinię,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powiedziano memu panu, co uczyniłem, gdy Jezabel mordowała proroków JAHWE — jak ukryłem stu mężczyzn spośród proroków JAHWE, po pięćdziesięciu mężczyzn w jaskiniach,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powiedziano panu memu, com uczynił, gdy mordowała Jezabel proroki Pańskie? żem skrył z proroków Pańskich sto mężów, po pięćdziesiąt mężów w jaskini, i żywiłem je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powiedziano tobie, panu memu, com uczynił, gdy Jezabel mordowała proroki PANSKIE, żem skrył z proroków PANSKICH sto mężów, pięćdziesiąt i pięćdziesiąt w jaskiniach, i żywiłem: je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oznajmiono memu panu, co uczyniłem, kiedy Izebel zabijała proroków Pańskich? Jak wówczas ukryłem stu ludzi spośród proroków Pańskich, po pięćdziesięciu w grocie, i żywiłem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 o tym, co uczyniłem, gdy Izebel kazała tępić proroków Pana, że ukryłem stu z proroków Pana, po pięćdziesięciu mężów, w pieczarach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powiedziano mojemu panu, co zrobiłem, gdy Izebel zabijała proroków PANA? Jak ukryłem stu ludzi spośród proroków JAHWE, po pięćdziesięciu w jaskini,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powiedziano memu panu, co zrobiłem, kiedy Izebel zabijała proroków JAHWE, jak ukryłem stu proroków JAHWE w dwóch jaskiniach, w każdej po pięćdziesięciu, dostarczając im żywności i 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oznajmiono panu mojemu, co uczyniłem, gdy Jezabel mordowała proroków Jahwe? Ukryłem stu mężów spośród proroków Jahwe, po pięćdziesięciu ludzi, w grotach i zaopatrywałem ich w chleb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сповіщено тобі, моєму панові, що я зробив коли Єзавела забивала господних пророків і я сховав сто мужів з господних пророків в печері по пятдесять і я (їх) годував хлібами і водою?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powiedziano mojemu panu, co uczyniłem, gdy Izebel tępiła proroków WIEKUISTEGO? Z proroków WIEKUISTEGO ukryłem wtedy stu mężów, po pięćdziesięciu mężów w jaskini i żywiłem ich chlebem,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mojemu panu nie opowiedziano, co uczyniłem, gdy Jezebel zabijała proroków JAHWE – jak ukryłem niektórych proroków JAHWE, stu mężów po pięćdziesięciu w jaskini, i zaopatrywałem ich w chleb i 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2024-04-30T00:05:02Z</dcterms:modified>
</cp:coreProperties>
</file>