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zatem, by spotkać się z Achabem, doniósł mu o tym i Achab ruszył na spotkanie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udał się zatem do Achaba, doniósł mu o Eliaszu — i Achab wyruszył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Abdiasz poszedł więc, aby spotkać się z Achabem, i oznajmił mu to. I 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Abdyjasz przeciw Achabowi, i oznajmił mu to. Przetoż szedł Achab przeciw Elijaszowi.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Abdiasz przeciwko Achabowi i powiedział mu. I szedł Achab przeciwko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więc poszedł naprzeciw Achaba, zaraz go zawiadomił. Achab zaś poszedł naprzeciw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Obadiasz, aby się spotkać z Achabem, i doniósł mu o tym. Achab zaś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poszedł więc, by spotkać się z Achabem, i opowiedział mu o tym. Wtedy Achab wyruszył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Obadiasz na spotkanie z Achabem i powiedział mu o tym. Wtedy Achab wyruszył, aby spotkać się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Obadjahu, aby się spotkać z Achabem, i powiadomił go. Achab ruszył na spotkanie z 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Авдій на зустріч Ахаавові і сповістив йому. І вибіг Ахаав і пішов на зустріч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Obadjasz poszedł na spotkanie z Ahabem oraz mu to powiedział; po czym Ahab wyszedł aby spotkać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Abdiasz, by się spotkać z Achabem, i mu to powiedział; toteż Achab wyszedł Eliaszowi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2024-04-30T02:24:38Z</dcterms:modified>
</cp:coreProperties>
</file>