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zatem, by spotkać się z Achabem, doniósł mu o tym i Achab ruszył na spotkanie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2024-04-30T03:42:05Z</dcterms:modified>
</cp:coreProperties>
</file>