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ja dręczę Izraela, lecz ty i dom twojego ojca – przez to, że porzuciliście przykazania JAHWE,* a (ty) poszedłeś za baalami.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przykazania JHWH : wg G: Pana, waszego Boga, τὸν κύριον θεὸν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2024-04-30T07:01:16Z</dcterms:modified>
</cp:coreProperties>
</file>