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zbierz mi całego Izraela na górze Karmel oraz proroków Baala, czterystu pięćdziesięciu, i proroków Aszery, czterystu, objadających stół Izebel.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2024-04-30T07:14:07Z</dcterms:modified>
</cp:coreProperties>
</file>