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by pokazać się Achabowi, a w Samarii panował wielki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2024-04-30T04:43:30Z</dcterms:modified>
</cp:coreProperties>
</file>