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wzywajcie imienia waszego boga, ja zaś wezwę imienia JAHWE.* I niech ten Bóg, który odpowie ogniem, okaże się (prawdziwym) Bogiem. Wówczas cały lud odpowiedział: Dobra to rzecz!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S Vg Mss dodają: mojego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2024-04-30T01:31:14Z</dcterms:modified>
</cp:coreProperties>
</file>