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cielca, którego im dano,* przygotowali i wzywali imienia Baala od rana aż do południa:** Baalu, wysłuchaj nas! Lecz nie było żadnego głosu i nie było odpowiedzi, choć podskakiwali przy ołtarzu, który sobie wznieśli.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wzięli cielca, którego im dano, przygotowali w ofierze i wzywali imienia Baala od rana do południa: Baalu, wysłuchaj nas! — wołali. Ale nie rozległ się żaden głos. Nie było żadnej odpowiedzi. Oni zaś nadal tańczyli przy ołtarzu, który sobie wznieśli.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cielca, którego im dał, a gdy go przygotowali, wzywali imienia Baala, od poranka aż do południa, mówiąc: O Baalu, wysłuchaj nas! Ale nie było głosu ani odpowiedzi. I podskakiwali wokół ołtarza, który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wzięli cielca, którego im dał, a zgotowawszy wzywali imienia Baalowego od poranku aż do południa, mówiąc: O Baalu, wysłuchaj nas! Ale nie było głosu, ani ktoby odpowiedział. I skakali koło ołtarza, który byli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wziąwszy wołu, którego im był dał, uczynili i wzywali imienia Baalowego od poranku aż do południa, mówiąc: Baalu, wysłuchaj nas! I nie było głosu, ani kto by odpowiedział, i skakali przez ołtarz, który byli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cielca i oprawili go, a potem wzywali imienia Baala od rana aż do południa, wołając: O Baalu, odpowiedz nam! Ale nie było ani głosu, ani odpowiedzi. Zaczęli więc tańczyć, przyklękając przy ołtarzu, który przygotowali.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cielca, którego im dano, oprawili go i wzywali imienia Baala od rana aż do południa, mówiąc: Baalu, wysłuchaj nas. Lecz nie było żadnej odpowiedzi. Wykonywali przy tym taniec kultowy wokoło ołtarza, który wznieśli.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młodego byka, którego im dał, przygotowali go, a potem wzywali imienia Baala od rana aż do południa: Baalu, odpowiedz nam! Nie było głosu ani odpowiedzi. Podskakiwali też wokół ołtarza, który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więc cielca, którego im przyprowadzono, i modlili się do Baala od rana do południa, wołając: „Baalu, odpowiedz nam!”. Nie było jednak żadnego głosu, żadnej odpowiedzi. Wtedy zaczęli podskakiwać wokół zbudowanego przez siebie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cielca, którego im dał, przysposobili i wzywali imienia Baala, od poranka aż do południa wołając: - Baalu, odpowiedz nam. Ale nie było ani głosu, ani odpowiedzi. Poczęli tedy wykonywać taniec rytualny wokół ołtarza, który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взяли теля і зробили і прикликували в імя Ваала з ранку аж до полудня і сказали: Вислухай нас, Ваале, вислухай нас. І не було голосу і не було вислухання, і пробігали по вівтарі, який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wzięli cielca, którego im dał, przygotowali go i wzywali imienia Baala od rana do południa, wołając: Baalu, wysłuchaj nas! Ale nie było ani głosu, ani odpowiedzi. Więc skakali koło ofiarnicy, którą wzniesiono.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młodego byka, którego im dał. Potem go oprawili i od rana do południa wzywali imienia Baala, mówiąc: ”Baalu, odpowiedz nam! ” Lecz nie było żadnego głosu” i nikt nie odpowiadał. I utykając, chodzili wokół ołtarza, który zrobili.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którego im dano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wysłuchaj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2024-04-30T03:03:23Z</dcterms:modified>
</cp:coreProperties>
</file>