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drwić. Powiedział: Wołajcie donośnym głosem, przecież jest bogiem, lecz może ma kłopot albo jakieś zajęcie,* może jest w drodze** albo może jest śpiący? Niech się obudzi!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zajęcie, ׂ</w:t>
      </w:r>
      <w:r>
        <w:rPr>
          <w:rtl/>
        </w:rPr>
        <w:t>שִיג</w:t>
      </w:r>
      <w:r>
        <w:rPr>
          <w:rtl w:val="0"/>
        </w:rPr>
        <w:t xml:space="preserve"> (sig), hl, lub: coś do załatwienia l. odszedł się załatwić, &lt;x&gt;110 18:27&lt;/x&gt;L.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(…) w drodze : wg G: ma pogawędkę lub może jednocześnie wygłasza jakąś mowę, ἀδολεσχία αὐτῷ ἐστιν, καὶ ἅμα μήποτε χρηματίζει αὐτός.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2024-04-30T00:44:06Z</dcterms:modified>
</cp:coreProperties>
</file>