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całego ludu: Zbliżcie się do mnie. A gdy cały lud zbliżył się do niego, on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lud: Podejdźcie do mnie! Gdy lud podszedł, on najpierw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całego ludu: Zbliżcie się do mnie. Cały lud zbliżył się więc do niego. On wtedy naprawił zburzony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Elijasz do wszystkiego ludu: Przystąpcie do mnie. I przystąpił wszystek lud do niego. Tedy naprawił ołtarz Pański, który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Eliasz wszytkiemu ludowi: Pódźcież do mnie. A gdy lud przystąpił do niego, naprawił ołtarz PANSKI, który był zepsowany.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Eliasz przemówił do ludu: Przybliżcie się do mnie! A oni przybliżyli się do niego. Po czym naprawił rozwalony ołtarz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całego ludu: Przystąpcie do mnie. A gdy cały lud zbliżył się do niego, on naprawił zburzony ołtarz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całego ludu: Zbliżcie się do mnie! I cały lud zbliżył się do niego. Następnie naprawił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zwrócił się do całego ludu: „Przybliżcie się do mnie”. Wszyscy więc podeszli do niego. On zaś zaczął naprawiać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rzekł do całego ludu: - Zbliżcie się do mnie. Wszystek lud zbliżył się do niego. Postawił na nowo zniszczony ołtarz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Приступіть до мене. І ввесь нарід приступив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całego ludu: Przybliżcie się do mnie. Więc do niego przybliżył się cały lud i naprawił inną, rozwaloną ofiarnicę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Eliasz rzekł do całego ludu: ”Podejdźcie do mnie”. Cały lud podszedł więc do niego. Wówczas on zaczął naprawiać zburzony ołtarz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2024-04-30T03:14:24Z</dcterms:modified>
</cp:coreProperties>
</file>