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Jakuba, do którego JAHWE przemówił: Będziesz nosił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wziął dwanaście kamieni, według liczby pokoleń synów Jakuba, do którego doszło słowo JAHWE: Izrael będzie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wziął Elijasz dwanaście kamieni; (według liczby pokolenia synów Jakóbowych, do którego się stało słowo Pańskie, mówiąc: Izrael będzie imię twoje.)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dwanaście kamieni według liczby pokoleni synów Jakob, do którego zstało się słowo PANSKIE, mówiąc: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pokoleń potomków Jakuba, któremu Pan powiedział: Imię twoje będzie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potomków Jakuba, którego doszło słowo Pana tej treści: Izrael będzie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dwanaście kamieni, według liczby plemion synów Jakuba, kiedy to JAHWE skierował do niego słowo: Twoje imię będzie brzmiało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Wyszukał dwanaście kamieni, zgodnie z liczbą plemion wywodzących się od synów Jakuba. Do Jakuba bowiem zostało skierowane słowo JAHWE: „Będziesz się nazywał Izrael”.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Eliasz wziął dwanaście kamieni, według liczby pokoleń synów Jakuba, ponieważ do niego przemówił Jahwe tymi słowami: ”Izrael będzie imię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дванадцять каменів за числом племен Ізраїля, як сказав до нього Господь, мовлячи: Ізраїль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Eliasz wziął dwanaście kamieni, według liczby pokoleń synów Jakóba, do którego doszło słowo WIEKUISTEGO, głosząc: Twoje imię będzie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dwanaście kamieni, stosownie do leczby plemion synów Jakuba, do którego doszło słowo JAHWE, mówiące: ”Będziesz się nazywał Izrael”.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2024-04-30T03:26:55Z</dcterms:modified>
</cp:coreProperties>
</file>