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 i zrobił rów dookoła ołtarza niczym zbiornik na dwie miary* ziarna.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26,6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2024-04-30T05:35:02Z</dcterms:modified>
</cp:coreProperties>
</file>