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drwa, poćwiartował cielca, ułożył (go) na drwach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2024-04-30T02:17:43Z</dcterms:modified>
</cp:coreProperties>
</file>