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Napełnijcie wodą cztery dzbany i wylejcie ją na ofiarę całopalną oraz drewno. Kiedy to uczynili, polecił: Zróbcie to raz jeszcze! I zrobili. Potem rozkazał: Oblejcie wszystko po raz trzeci! Oblali zatem ofiarę i drewno po raz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Powtórzcie to. I powtórzyli. Potem powiedział: Zróbcie to trzeci raz.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wodą, a wylijcie na całopalenie i na drwa. Rzekł nadto: Powtórzcie, i powtórzyli; rzekł jeszcze: Uczyńcie po trzecie, i uczynili po trzecie,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Napełnicie cztery wiadra wodą a wylejcie na całopalenie i na drwa. I zasię rzekł: Po wtóre też to uczyńcie. Którzy gdy po wtóre uczynili, rzekł: Jeszcze po trzecie toż uczyńcie. I uczynili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Napełnijcie cztery dzbany wodą i wylejcie na całopalenie oraz na drwa! Potem polecił: Wykonajcie to drugi raz! Oni zaś to wykonali. I znów nakazał: Wykonajcie trzeci 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 i wylejcie je na ofiarę całopalną i na drwa. Potem rzekł: Powtórzcie to jeszcze raz. I oni powtórzyli to jeszcze raz. I znów rzekł: Uczyńcie to po raz trzeci. I oni uczynili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Napełnijcie wodą cztery dzbany i wylejcie na ofiarę i na drwa! Potem powiedział: Powtórzcie to jeszcze raz! I powtórzyli. Następnie znowu polecił: Zróbcie to po raz trzeci!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„Napełnijcie cztery dzbany wodą i wylejcie ją na ofiarę całopalną i drwa”. Potem powtórzył rozkaz: „Zróbcie to drugi raz”. A gdy to wykonali, polecił ponownie: „Zróbcie to trzeci raz!”.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rzekł: - Napełnijcie cztery wiadra wodą i wylejcie na [żertwę] całopalną i na drzewo! I rzekł: - Powtórzcie! Powtórzyli. I polecił: - Trzeci raz! I wykonano trzeci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Візьміть мені чотири відра води і полийте на цілопалення і на дрова. І зробили так. І сказав: Повторіть. І повторили. І сказав: Потроїть. І потроїли.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Cztery wiadra napełnijcie wodą i wylejcie ją na całopalenie oraz na drwa; i powiedział: Powtórzcie. Więc powtórzyli. I powiedział: Zróbcie to po raz trzeci. Więc 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”Zróbcie to znowu”. Zrobili to więc ponownie. On zaś rzekł: ”Zróbcie to po raz trzeci”. Zrobili to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2024-04-30T07:01:42Z</dcterms:modified>
</cp:coreProperties>
</file>