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mi, i niech ten lud pozna, że to Ty, JAHWE, jesteś Bogiem i że to Ty zawracasz ich serca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mi, proszę, i niech ten lud pozna, że to Ty, JAHWE, jesteś Bogiem i że to Ty zawracasz z powrotem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Wysłuchaj mnie, JAHWE, wysłuchaj mnie, aby ten lud poznał, że ty,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i że ty z powrotem nawróciłeś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mię Panie, wysłuchaj mię, aby poznał ten lud, żeś ty Panie jest Bogiem, gdybyś zaś nawrócił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mię, JAHWE, wysłuchaj mię: żeby poznał ten lud, żeś tyś jest JAHWE Bóg i ty zaś nawrócił serce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o Panie! Wysłuchaj, aby ten lud zrozumiał, że Ty, o Panie, jesteś Bogiem i Ty znów nawracasz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Odezwij się, Panie, odpowiedz mi, a niech ten lud pozna, że Ty, Panie, jesteś Bogiem prawdziwym i że Ty odmienisz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mi! Niech ten lud pozna, że Ty, JAHWE, jesteś Bogiem, i Ty odmienisz ich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mi, aby ten lud poznał, że Ty, JAHWE, jesteś Bogiem i że Ty właśnie przemieniasz ich serca”.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Jahwe! Odpowiedz mi, aby lud ten wiedział, że Ty jesteś Jahwe, Bóg, że Ty z powrotem nawrócisz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мене, Господи, вислухай мене огнем, і хай цей нарід впізнає, що Ти є Господь Бог, і Ти повернув серце цього народу (за собою).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WIEKUISTY! Wysłuchaj mnie, by ten lud poznał że Ty, WIEKUISTY, jesteś Bogiem; Ty też, zawróć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mi, żeby ten lud poznał, że ty, JAHWE, jesteś prawdziwym Bogiem i ty zawróciłeś ich serce”.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2024-04-30T04:06:43Z</dcterms:modified>
</cp:coreProperties>
</file>