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Izebel wycinała proroków JAHWE, Obadiasz wziął stu proroków i ukrył ich, po pięćdziesięciu ludzi w jaskini, gdzie żywił ich chlebem i 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2024-04-30T02:05:19Z</dcterms:modified>
</cp:coreProperties>
</file>