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razem powiedział: Oto chmura, mała jak dłoń ludzka, podnosi się z morza.* Wtedy powiedział: Ruszaj! Powiedz Achabowi: Zaprzęgaj i jedź w dół, aby nie zatrzymał cię deszcz!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podnosi się z morza, wg G: niosąca wodę, ἀνάγουσα ὕδωρ, </w:t>
      </w:r>
      <w:r>
        <w:rPr>
          <w:rtl/>
        </w:rPr>
        <w:t>מַעֲלֶה מַיִם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2024-04-30T07:13:23Z</dcterms:modified>
</cp:coreProperties>
</file>