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zaś spoczęła ręka JAHWE, przepasał swoje biodra i biegł przed Achabem aż do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nad Elijaszem; i przepasał biodra swe, i bieżał przed Achabem, aż przyszedł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 Eliaszem i biodra przepasawszy bieżał przed Achabem, aż przyszedł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wspomogła Eliasza, by przepasawszy swe biodra, pobiegł przed Achabem w kierunku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Eliasza zaś ogarnęła moc Pana, bo przepasawszy swoje biodra, biegł przed Achabem aż do wejścia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 aż dotarł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 Eliaszem, bo podwinął wokół bioder swój płaszcz i pobiegł przed Achabem w stronę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spoczęła ręka Jahwe. Podpasał swe biodra i 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(була) над Ілією і він підперезав свої стегна і біг перед Ахаавом аж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Eliasza tknęła moc WIEKUISTEGO, przepasał on swoje biodra i pobiegł przed Ahabem, aż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tak iż przepasał swe biodra i biegł przed Achabem aż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2024-04-30T05:00:03Z</dcterms:modified>
</cp:coreProperties>
</file>