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Podzielili więc ziemię między siebie i ruszyli. Achab poszedł osobno jedną drogą, a Obadiasz poszedł osobno drugą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Podzielili więc kraj między siebie i wyruszyli. Achab poszedł jedną drogą, a Obadiasz poszedł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podzielili między siebie ziemię, którą mieli obejść. Achab poszedł jedną drogą, a Abdiasz poszedł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rozdzielili sobie ziemię, którą przejść mieli. Achab sam szedł jedną drogą, Abdyjasz też szedł drugą drogą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podzielili sobie krainy, aby je obeszli. Achab szedł jedną drogą, a Abdiasz inną drogą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podzielili między siebie kraj, aby go obejść. Achab poszedł osobno jedną drogą. Obadiasz zaś poszedł osobno drugą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podzielili między siebie kraj, aby go przejść; Achab poszedł osobno jedną drogą, a Obadiasz poszedł osobno drugą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obejść kraj podzielili go między siebie: Achab poszedł jedną drogą, a Obadiasz –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rozdzielili się, dzieląc między siebie kraj. Achab poszedł w jedną stronę, a Obadiasz w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podzielili kraj [między] siebie, aby go obejść. Achab wyruszył oddzielnie jedną drogą, Obadjahu zaś udał się osobno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розділили собі дорогу, щоб нею пройти. Ахаав сам пішов однією дорогою, і Авдій сам пішов іншою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rozdzielili sobie ziemię, by po niej przejść. Sam Ahab udał się jedną drogą, a sam Obadjasz udał się drugą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podzielili między siebie kraj, który mieli przemierzyć. Achab poszedł sam jedną drogą, Abdiasz zaś poszedł sam drugą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2024-04-30T05:36:04Z</dcterms:modified>
</cp:coreProperties>
</file>