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ziemię między siebie i ruszyli. Achab poszedł osobno jedną drogą, a Obadiasz poszedł osobno drugą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2024-04-30T00:38:24Z</dcterms:modified>
</cp:coreProperties>
</file>